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8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0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49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водительское удостоверение: </w:t>
      </w:r>
      <w:r>
        <w:rPr>
          <w:rStyle w:val="cat-ExternalSystemDefinedgrp-46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7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12.01.2024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9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1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3.1 </w:t>
      </w:r>
      <w:r>
        <w:rPr>
          <w:rFonts w:ascii="Times New Roman" w:eastAsia="Times New Roman" w:hAnsi="Times New Roman" w:cs="Times New Roman"/>
          <w:sz w:val="25"/>
          <w:szCs w:val="25"/>
        </w:rPr>
        <w:t>ст. 12.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01.11</w:t>
      </w:r>
      <w:r>
        <w:rPr>
          <w:rFonts w:ascii="Times New Roman" w:eastAsia="Times New Roman" w:hAnsi="Times New Roman" w:cs="Times New Roman"/>
          <w:sz w:val="25"/>
          <w:szCs w:val="25"/>
        </w:rPr>
        <w:t>.2023.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2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1rplc-3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01.11.2023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3.1 </w:t>
      </w:r>
      <w:r>
        <w:rPr>
          <w:rFonts w:ascii="Times New Roman" w:eastAsia="Times New Roman" w:hAnsi="Times New Roman" w:cs="Times New Roman"/>
          <w:sz w:val="25"/>
          <w:szCs w:val="25"/>
        </w:rPr>
        <w:t>ст. 12.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0412365400395003242420117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5">
    <w:name w:val="cat-ExternalSystemDefined grp-48 rplc-5"/>
    <w:basedOn w:val="DefaultParagraphFont"/>
  </w:style>
  <w:style w:type="character" w:customStyle="1" w:styleId="cat-UserDefinedgrp-50rplc-7">
    <w:name w:val="cat-UserDefined grp-50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ExternalSystemDefinedgrp-47rplc-14">
    <w:name w:val="cat-ExternalSystemDefined grp-47 rplc-14"/>
    <w:basedOn w:val="DefaultParagraphFont"/>
  </w:style>
  <w:style w:type="character" w:customStyle="1" w:styleId="cat-UserDefinedgrp-49rplc-17">
    <w:name w:val="cat-UserDefined grp-49 rplc-17"/>
    <w:basedOn w:val="DefaultParagraphFont"/>
  </w:style>
  <w:style w:type="character" w:customStyle="1" w:styleId="cat-UserDefinedgrp-51rplc-22">
    <w:name w:val="cat-UserDefined grp-51 rplc-22"/>
    <w:basedOn w:val="DefaultParagraphFont"/>
  </w:style>
  <w:style w:type="character" w:customStyle="1" w:styleId="cat-UserDefinedgrp-52rplc-32">
    <w:name w:val="cat-UserDefined grp-52 rplc-32"/>
    <w:basedOn w:val="DefaultParagraphFont"/>
  </w:style>
  <w:style w:type="character" w:customStyle="1" w:styleId="cat-UserDefinedgrp-51rplc-36">
    <w:name w:val="cat-UserDefined grp-51 rplc-36"/>
    <w:basedOn w:val="DefaultParagraphFont"/>
  </w:style>
  <w:style w:type="character" w:customStyle="1" w:styleId="cat-UserDefinedgrp-53rplc-55">
    <w:name w:val="cat-UserDefined grp-53 rplc-55"/>
    <w:basedOn w:val="DefaultParagraphFont"/>
  </w:style>
  <w:style w:type="character" w:customStyle="1" w:styleId="cat-UserDefinedgrp-54rplc-58">
    <w:name w:val="cat-UserDefined grp-5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